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9C" w:rsidRDefault="0008609E" w:rsidP="0008609E">
      <w:pPr>
        <w:pStyle w:val="ae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56843">
        <w:rPr>
          <w:rFonts w:ascii="Times New Roman" w:eastAsia="Calibri" w:hAnsi="Times New Roman"/>
          <w:b/>
          <w:sz w:val="28"/>
          <w:szCs w:val="28"/>
        </w:rPr>
        <w:t xml:space="preserve">Аннотация к рабочей программе </w:t>
      </w:r>
      <w:r>
        <w:rPr>
          <w:rFonts w:ascii="Times New Roman" w:eastAsia="Calibri" w:hAnsi="Times New Roman"/>
          <w:b/>
          <w:sz w:val="28"/>
          <w:szCs w:val="28"/>
        </w:rPr>
        <w:t xml:space="preserve"> учебного предмета </w:t>
      </w:r>
    </w:p>
    <w:p w:rsidR="0008609E" w:rsidRPr="00E56843" w:rsidRDefault="0008609E" w:rsidP="0008609E">
      <w:pPr>
        <w:pStyle w:val="ae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«Русский язык» 5-9 класс</w:t>
      </w:r>
    </w:p>
    <w:p w:rsidR="00A151B7" w:rsidRPr="002658DD" w:rsidRDefault="00A151B7" w:rsidP="005E58E3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097B36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Pr="00097B36">
        <w:rPr>
          <w:rFonts w:ascii="Times New Roman" w:hAnsi="Times New Roman"/>
          <w:sz w:val="24"/>
          <w:szCs w:val="24"/>
        </w:rPr>
        <w:t>Программа учебного предмета «</w:t>
      </w:r>
      <w:r>
        <w:rPr>
          <w:rFonts w:ascii="Times New Roman" w:hAnsi="Times New Roman"/>
          <w:sz w:val="24"/>
          <w:szCs w:val="24"/>
        </w:rPr>
        <w:t>Русский язык</w:t>
      </w:r>
      <w:r w:rsidRPr="00097B36">
        <w:rPr>
          <w:rFonts w:ascii="Times New Roman" w:hAnsi="Times New Roman"/>
          <w:sz w:val="24"/>
          <w:szCs w:val="24"/>
        </w:rPr>
        <w:t>»   обеспечивает достижение планируемых результатов освоения основной образовательной программы основного  общего образования, разработана на основе  требований к результатам освоения основной образовательной программы основного общего образования</w:t>
      </w:r>
      <w:r w:rsidR="005E58E3">
        <w:rPr>
          <w:rFonts w:ascii="Times New Roman" w:hAnsi="Times New Roman"/>
          <w:sz w:val="24"/>
          <w:szCs w:val="24"/>
        </w:rPr>
        <w:t xml:space="preserve"> МБОУ СОШ №11 города Белово, </w:t>
      </w:r>
      <w:r w:rsidRPr="00097B36">
        <w:rPr>
          <w:rFonts w:ascii="Times New Roman" w:hAnsi="Times New Roman"/>
          <w:sz w:val="24"/>
          <w:szCs w:val="24"/>
        </w:rPr>
        <w:t>программы</w:t>
      </w:r>
      <w:r w:rsidR="005E58E3">
        <w:rPr>
          <w:rFonts w:ascii="Times New Roman" w:hAnsi="Times New Roman"/>
          <w:sz w:val="24"/>
          <w:szCs w:val="24"/>
        </w:rPr>
        <w:t xml:space="preserve"> формирования универсальных учебных действий и основной образовательной программы основного общего образования  МБОУ СОШ №11 города Белово.</w:t>
      </w:r>
      <w:r w:rsidRPr="00097B3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Pr="002658DD">
        <w:rPr>
          <w:rFonts w:ascii="Times New Roman" w:hAnsi="Times New Roman"/>
          <w:sz w:val="24"/>
          <w:szCs w:val="24"/>
        </w:rPr>
        <w:t xml:space="preserve">                       </w:t>
      </w:r>
      <w:bookmarkEnd w:id="0"/>
    </w:p>
    <w:p w:rsidR="00A151B7" w:rsidRPr="002658DD" w:rsidRDefault="00A151B7" w:rsidP="00265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58DD">
        <w:rPr>
          <w:rFonts w:ascii="Times New Roman" w:hAnsi="Times New Roman"/>
          <w:b/>
          <w:sz w:val="24"/>
          <w:szCs w:val="24"/>
        </w:rPr>
        <w:t xml:space="preserve"> Цели обучения:</w:t>
      </w:r>
    </w:p>
    <w:p w:rsidR="00A151B7" w:rsidRPr="002658DD" w:rsidRDefault="00A151B7" w:rsidP="002658DD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2658DD">
        <w:rPr>
          <w:rFonts w:ascii="Times New Roman" w:hAnsi="Times New Roman"/>
          <w:sz w:val="24"/>
          <w:szCs w:val="24"/>
        </w:rPr>
        <w:t xml:space="preserve"> уважения к родному языку, сознательного отношения</w:t>
      </w:r>
    </w:p>
    <w:p w:rsidR="00A151B7" w:rsidRPr="002658DD" w:rsidRDefault="00A151B7" w:rsidP="002658D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к нему как явлению культуры; осмысление родного языка как основного</w:t>
      </w:r>
    </w:p>
    <w:p w:rsidR="00A151B7" w:rsidRPr="002658DD" w:rsidRDefault="00A151B7" w:rsidP="002658D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средства общения, средства получения знаний в разных сферах человеческой деятельности, средства освоения морально-этических норм,</w:t>
      </w:r>
    </w:p>
    <w:p w:rsidR="00A151B7" w:rsidRPr="002658DD" w:rsidRDefault="00A151B7" w:rsidP="002658D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принятых в обществе; осознание эстетической ценности родного языка;</w:t>
      </w:r>
    </w:p>
    <w:p w:rsidR="00A151B7" w:rsidRPr="002658DD" w:rsidRDefault="00A151B7" w:rsidP="002658D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b/>
          <w:sz w:val="24"/>
          <w:szCs w:val="24"/>
        </w:rPr>
        <w:t>- овладение</w:t>
      </w:r>
      <w:r w:rsidRPr="002658DD">
        <w:rPr>
          <w:rFonts w:ascii="Times New Roman" w:hAnsi="Times New Roman"/>
          <w:sz w:val="24"/>
          <w:szCs w:val="24"/>
        </w:rPr>
        <w:t xml:space="preserve">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2658DD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2658DD">
        <w:rPr>
          <w:rFonts w:ascii="Times New Roman" w:hAnsi="Times New Roman"/>
          <w:sz w:val="24"/>
          <w:szCs w:val="24"/>
        </w:rPr>
        <w:t xml:space="preserve"> умениями и универсальными учебными действиями (умения формулировать цель деятельности. Планировать её, осуществлять речевой самоконтроль и </w:t>
      </w:r>
      <w:proofErr w:type="spellStart"/>
      <w:r w:rsidRPr="002658DD">
        <w:rPr>
          <w:rFonts w:ascii="Times New Roman" w:hAnsi="Times New Roman"/>
          <w:sz w:val="24"/>
          <w:szCs w:val="24"/>
        </w:rPr>
        <w:t>самокоррекцию</w:t>
      </w:r>
      <w:proofErr w:type="spellEnd"/>
      <w:r w:rsidRPr="002658DD">
        <w:rPr>
          <w:rFonts w:ascii="Times New Roman" w:hAnsi="Times New Roman"/>
          <w:sz w:val="24"/>
          <w:szCs w:val="24"/>
        </w:rPr>
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A151B7" w:rsidRPr="002658DD" w:rsidRDefault="00A151B7" w:rsidP="002658D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-</w:t>
      </w:r>
      <w:r w:rsidRPr="002658DD">
        <w:rPr>
          <w:rFonts w:ascii="Times New Roman" w:hAnsi="Times New Roman"/>
          <w:b/>
          <w:sz w:val="24"/>
          <w:szCs w:val="24"/>
        </w:rPr>
        <w:t xml:space="preserve">овладение </w:t>
      </w:r>
      <w:r w:rsidRPr="002658DD">
        <w:rPr>
          <w:rFonts w:ascii="Times New Roman" w:hAnsi="Times New Roman"/>
          <w:sz w:val="24"/>
          <w:szCs w:val="24"/>
        </w:rPr>
        <w:t xml:space="preserve">видами речевой деятельности, практическими умениями </w:t>
      </w:r>
    </w:p>
    <w:p w:rsidR="00A151B7" w:rsidRPr="002658DD" w:rsidRDefault="00A151B7" w:rsidP="002658D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нормативного использования языка в разных ситуациях общения, нормами речевого этикета; освоение знаний об устройстве языковой системы и закономерностях её функционирования; развитие способности опознавать, анализировать, сопоставлять, классифицировать и оценивать языковые факты; обогащение активного и потенциального словарного запаса; расширение объёма используемых в речи грамматических средств;</w:t>
      </w:r>
    </w:p>
    <w:p w:rsidR="00A151B7" w:rsidRPr="002658DD" w:rsidRDefault="00A151B7" w:rsidP="002658D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совершенствование орфографической и пунктуационной грамотности; развитие умений корректного использования лексики и фразеологии русского языка; воспитание стремления к речевому самосовершенствованию.</w:t>
      </w:r>
    </w:p>
    <w:p w:rsidR="00A151B7" w:rsidRPr="002658DD" w:rsidRDefault="00A151B7" w:rsidP="002658D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 xml:space="preserve">     </w:t>
      </w:r>
      <w:r w:rsidRPr="002658DD">
        <w:rPr>
          <w:rFonts w:ascii="Times New Roman" w:hAnsi="Times New Roman"/>
          <w:b/>
          <w:sz w:val="24"/>
          <w:szCs w:val="24"/>
        </w:rPr>
        <w:t>Содержание курса</w:t>
      </w:r>
      <w:r w:rsidRPr="002658DD">
        <w:rPr>
          <w:rFonts w:ascii="Times New Roman" w:hAnsi="Times New Roman"/>
          <w:sz w:val="24"/>
          <w:szCs w:val="24"/>
        </w:rPr>
        <w:t xml:space="preserve"> русского языка обусловлено нацеленностью образовательного процесса на достижение </w:t>
      </w:r>
      <w:proofErr w:type="spellStart"/>
      <w:r w:rsidRPr="002658D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658DD">
        <w:rPr>
          <w:rFonts w:ascii="Times New Roman" w:hAnsi="Times New Roman"/>
          <w:sz w:val="24"/>
          <w:szCs w:val="24"/>
        </w:rPr>
        <w:t xml:space="preserve"> и предметных</w:t>
      </w:r>
    </w:p>
    <w:p w:rsidR="00A151B7" w:rsidRPr="002658DD" w:rsidRDefault="00A151B7" w:rsidP="002658D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 xml:space="preserve">целей обучения, что возможно на основе </w:t>
      </w:r>
      <w:proofErr w:type="spellStart"/>
      <w:r w:rsidRPr="002658DD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2658DD">
        <w:rPr>
          <w:rFonts w:ascii="Times New Roman" w:hAnsi="Times New Roman"/>
          <w:sz w:val="24"/>
          <w:szCs w:val="24"/>
        </w:rPr>
        <w:t xml:space="preserve"> подхода, который обеспечивает формирование и развитие коммуникативной, языковой и лингвистической (языковедческой)  и </w:t>
      </w:r>
      <w:proofErr w:type="spellStart"/>
      <w:r w:rsidRPr="002658DD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2658DD">
        <w:rPr>
          <w:rFonts w:ascii="Times New Roman" w:hAnsi="Times New Roman"/>
          <w:sz w:val="24"/>
          <w:szCs w:val="24"/>
        </w:rPr>
        <w:t xml:space="preserve"> компетенций.</w:t>
      </w:r>
    </w:p>
    <w:p w:rsidR="00A151B7" w:rsidRPr="002658DD" w:rsidRDefault="00A151B7" w:rsidP="002658D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b/>
          <w:i/>
          <w:sz w:val="24"/>
          <w:szCs w:val="24"/>
        </w:rPr>
        <w:t xml:space="preserve">Коммуникативная компетенция </w:t>
      </w:r>
      <w:r w:rsidRPr="002658DD">
        <w:rPr>
          <w:rFonts w:ascii="Times New Roman" w:hAnsi="Times New Roman"/>
          <w:sz w:val="24"/>
          <w:szCs w:val="24"/>
        </w:rPr>
        <w:t xml:space="preserve">предполагает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партнёра, выбирать адекватные стратегии коммуникации, </w:t>
      </w:r>
    </w:p>
    <w:p w:rsidR="00A151B7" w:rsidRPr="002658DD" w:rsidRDefault="00A151B7" w:rsidP="002658D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быть готовым к осмысленному изменению собственного речевого поведения.</w:t>
      </w:r>
    </w:p>
    <w:p w:rsidR="00A151B7" w:rsidRPr="002658DD" w:rsidRDefault="00A151B7" w:rsidP="002658D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b/>
          <w:i/>
          <w:sz w:val="24"/>
          <w:szCs w:val="24"/>
        </w:rPr>
        <w:t>Языковая и лингвистическая (языковедческая) компетенции</w:t>
      </w:r>
      <w:r w:rsidRPr="002658DD">
        <w:rPr>
          <w:rFonts w:ascii="Times New Roman" w:hAnsi="Times New Roman"/>
          <w:sz w:val="24"/>
          <w:szCs w:val="24"/>
        </w:rPr>
        <w:t xml:space="preserve">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</w:t>
      </w:r>
      <w:r w:rsidRPr="002658DD">
        <w:rPr>
          <w:rFonts w:ascii="Times New Roman" w:hAnsi="Times New Roman"/>
          <w:sz w:val="24"/>
          <w:szCs w:val="24"/>
        </w:rPr>
        <w:lastRenderedPageBreak/>
        <w:t>фактов, необходимых знаний о лингвистике как науке, её основных разделах и базовых понятиях; умения пользоваться различными видами лингвистических словарей.</w:t>
      </w:r>
    </w:p>
    <w:p w:rsidR="00A151B7" w:rsidRPr="002658DD" w:rsidRDefault="00A151B7" w:rsidP="002658D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58DD">
        <w:rPr>
          <w:rFonts w:ascii="Times New Roman" w:hAnsi="Times New Roman"/>
          <w:b/>
          <w:i/>
          <w:sz w:val="24"/>
          <w:szCs w:val="24"/>
        </w:rPr>
        <w:t>Культуроведческая</w:t>
      </w:r>
      <w:proofErr w:type="spellEnd"/>
      <w:r w:rsidRPr="002658DD">
        <w:rPr>
          <w:rFonts w:ascii="Times New Roman" w:hAnsi="Times New Roman"/>
          <w:b/>
          <w:i/>
          <w:sz w:val="24"/>
          <w:szCs w:val="24"/>
        </w:rPr>
        <w:t xml:space="preserve"> компетенция</w:t>
      </w:r>
      <w:r w:rsidRPr="002658DD">
        <w:rPr>
          <w:rFonts w:ascii="Times New Roman" w:hAnsi="Times New Roman"/>
          <w:sz w:val="24"/>
          <w:szCs w:val="24"/>
        </w:rPr>
        <w:t xml:space="preserve">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этикета. Культуры межнационального общения; способность объяснять значения слов с национально-культурным компонентом.</w:t>
      </w:r>
    </w:p>
    <w:p w:rsidR="00A151B7" w:rsidRPr="002658DD" w:rsidRDefault="00A151B7" w:rsidP="002658D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 xml:space="preserve">В программе реализован </w:t>
      </w:r>
      <w:proofErr w:type="spellStart"/>
      <w:r w:rsidRPr="002658DD">
        <w:rPr>
          <w:rFonts w:ascii="Times New Roman" w:hAnsi="Times New Roman"/>
          <w:sz w:val="24"/>
          <w:szCs w:val="24"/>
        </w:rPr>
        <w:t>коммуникативно</w:t>
      </w:r>
      <w:proofErr w:type="spellEnd"/>
      <w:r w:rsidRPr="002658DD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2658DD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2658DD">
        <w:rPr>
          <w:rFonts w:ascii="Times New Roman" w:hAnsi="Times New Roman"/>
          <w:sz w:val="24"/>
          <w:szCs w:val="24"/>
        </w:rPr>
        <w:t xml:space="preserve"> подход, предполагающий предъявление материала не только в </w:t>
      </w:r>
      <w:proofErr w:type="spellStart"/>
      <w:r w:rsidRPr="002658DD">
        <w:rPr>
          <w:rFonts w:ascii="Times New Roman" w:hAnsi="Times New Roman"/>
          <w:sz w:val="24"/>
          <w:szCs w:val="24"/>
        </w:rPr>
        <w:t>знаниевой</w:t>
      </w:r>
      <w:proofErr w:type="spellEnd"/>
      <w:r w:rsidRPr="002658DD">
        <w:rPr>
          <w:rFonts w:ascii="Times New Roman" w:hAnsi="Times New Roman"/>
          <w:sz w:val="24"/>
          <w:szCs w:val="24"/>
        </w:rPr>
        <w:t xml:space="preserve">, но и в </w:t>
      </w:r>
      <w:proofErr w:type="spellStart"/>
      <w:r w:rsidRPr="002658DD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2658DD">
        <w:rPr>
          <w:rFonts w:ascii="Times New Roman" w:hAnsi="Times New Roman"/>
          <w:sz w:val="24"/>
          <w:szCs w:val="24"/>
        </w:rPr>
        <w:t xml:space="preserve"> форме</w:t>
      </w:r>
    </w:p>
    <w:p w:rsidR="00A151B7" w:rsidRPr="002658DD" w:rsidRDefault="00A151B7" w:rsidP="002658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 xml:space="preserve">      Усиление </w:t>
      </w:r>
      <w:proofErr w:type="spellStart"/>
      <w:r w:rsidRPr="002658DD">
        <w:rPr>
          <w:rFonts w:ascii="Times New Roman" w:hAnsi="Times New Roman"/>
          <w:sz w:val="24"/>
          <w:szCs w:val="24"/>
        </w:rPr>
        <w:t>коммуникативно-деятельностной</w:t>
      </w:r>
      <w:proofErr w:type="spellEnd"/>
      <w:r w:rsidRPr="002658DD">
        <w:rPr>
          <w:rFonts w:ascii="Times New Roman" w:hAnsi="Times New Roman"/>
          <w:sz w:val="24"/>
          <w:szCs w:val="24"/>
        </w:rPr>
        <w:t xml:space="preserve"> направленности курса русского (родного) языка, нацеленность его на </w:t>
      </w:r>
      <w:proofErr w:type="spellStart"/>
      <w:r w:rsidRPr="002658DD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2658DD">
        <w:rPr>
          <w:rFonts w:ascii="Times New Roman" w:hAnsi="Times New Roman"/>
          <w:sz w:val="24"/>
          <w:szCs w:val="24"/>
        </w:rPr>
        <w:t xml:space="preserve">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</w:t>
      </w:r>
    </w:p>
    <w:p w:rsidR="00A151B7" w:rsidRPr="002658DD" w:rsidRDefault="00A151B7" w:rsidP="002658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 xml:space="preserve">      </w:t>
      </w:r>
      <w:r w:rsidRPr="002658DD">
        <w:rPr>
          <w:rFonts w:ascii="Times New Roman" w:hAnsi="Times New Roman"/>
          <w:b/>
          <w:sz w:val="24"/>
          <w:szCs w:val="24"/>
        </w:rPr>
        <w:t>Основными индикаторами</w:t>
      </w:r>
      <w:r w:rsidRPr="002658DD">
        <w:rPr>
          <w:rFonts w:ascii="Times New Roman" w:hAnsi="Times New Roman"/>
          <w:sz w:val="24"/>
          <w:szCs w:val="24"/>
        </w:rPr>
        <w:t xml:space="preserve"> </w:t>
      </w:r>
      <w:r w:rsidRPr="002658DD">
        <w:rPr>
          <w:rFonts w:ascii="Times New Roman" w:hAnsi="Times New Roman"/>
          <w:b/>
          <w:sz w:val="24"/>
          <w:szCs w:val="24"/>
        </w:rPr>
        <w:t>функциональной грамотности</w:t>
      </w:r>
      <w:r w:rsidRPr="002658DD">
        <w:rPr>
          <w:rFonts w:ascii="Times New Roman" w:hAnsi="Times New Roman"/>
          <w:sz w:val="24"/>
          <w:szCs w:val="24"/>
        </w:rPr>
        <w:t xml:space="preserve">, имеющей </w:t>
      </w:r>
      <w:proofErr w:type="spellStart"/>
      <w:r w:rsidRPr="002658DD">
        <w:rPr>
          <w:rFonts w:ascii="Times New Roman" w:hAnsi="Times New Roman"/>
          <w:sz w:val="24"/>
          <w:szCs w:val="24"/>
        </w:rPr>
        <w:t>метапредметный</w:t>
      </w:r>
      <w:proofErr w:type="spellEnd"/>
      <w:r w:rsidRPr="002658DD">
        <w:rPr>
          <w:rFonts w:ascii="Times New Roman" w:hAnsi="Times New Roman"/>
          <w:sz w:val="24"/>
          <w:szCs w:val="24"/>
        </w:rPr>
        <w:t xml:space="preserve"> статус, являются:</w:t>
      </w:r>
    </w:p>
    <w:p w:rsidR="00A151B7" w:rsidRPr="002658DD" w:rsidRDefault="00A151B7" w:rsidP="002658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 xml:space="preserve">        </w:t>
      </w:r>
      <w:r w:rsidRPr="002658DD">
        <w:rPr>
          <w:rFonts w:ascii="Times New Roman" w:hAnsi="Times New Roman"/>
          <w:b/>
          <w:sz w:val="24"/>
          <w:szCs w:val="24"/>
        </w:rPr>
        <w:t>коммуникативные универсальные учебные действ</w:t>
      </w:r>
      <w:r>
        <w:rPr>
          <w:rFonts w:ascii="Times New Roman" w:hAnsi="Times New Roman"/>
          <w:b/>
          <w:sz w:val="24"/>
          <w:szCs w:val="24"/>
        </w:rPr>
        <w:t>ия</w:t>
      </w:r>
      <w:r w:rsidRPr="002658DD">
        <w:rPr>
          <w:rFonts w:ascii="Times New Roman" w:hAnsi="Times New Roman"/>
          <w:b/>
          <w:sz w:val="24"/>
          <w:szCs w:val="24"/>
        </w:rPr>
        <w:t xml:space="preserve">  </w:t>
      </w:r>
      <w:r w:rsidRPr="002658DD">
        <w:rPr>
          <w:rFonts w:ascii="Times New Roman" w:hAnsi="Times New Roman"/>
          <w:sz w:val="24"/>
          <w:szCs w:val="24"/>
        </w:rPr>
        <w:t xml:space="preserve"> (владеть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речевого этикета и др.); </w:t>
      </w:r>
    </w:p>
    <w:p w:rsidR="00A151B7" w:rsidRPr="002658DD" w:rsidRDefault="00A151B7" w:rsidP="002658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 xml:space="preserve">          </w:t>
      </w:r>
      <w:r w:rsidRPr="002658DD">
        <w:rPr>
          <w:rFonts w:ascii="Times New Roman" w:hAnsi="Times New Roman"/>
          <w:b/>
          <w:sz w:val="24"/>
          <w:szCs w:val="24"/>
        </w:rPr>
        <w:t>познавательные универсальные учебные действия</w:t>
      </w:r>
      <w:r w:rsidRPr="002658DD">
        <w:rPr>
          <w:rFonts w:ascii="Times New Roman" w:hAnsi="Times New Roman"/>
          <w:sz w:val="24"/>
          <w:szCs w:val="24"/>
        </w:rPr>
        <w:t xml:space="preserve">  (формулировать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систематизировать информацию и </w:t>
      </w:r>
      <w:r>
        <w:rPr>
          <w:rFonts w:ascii="Times New Roman" w:hAnsi="Times New Roman"/>
          <w:sz w:val="24"/>
          <w:szCs w:val="24"/>
        </w:rPr>
        <w:t xml:space="preserve">предъявлять </w:t>
      </w:r>
      <w:r w:rsidRPr="002658DD">
        <w:rPr>
          <w:rFonts w:ascii="Times New Roman" w:hAnsi="Times New Roman"/>
          <w:sz w:val="24"/>
          <w:szCs w:val="24"/>
        </w:rPr>
        <w:t xml:space="preserve">ее разными способами;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658DD">
        <w:rPr>
          <w:rFonts w:ascii="Times New Roman" w:hAnsi="Times New Roman"/>
          <w:b/>
          <w:sz w:val="24"/>
          <w:szCs w:val="24"/>
        </w:rPr>
        <w:t xml:space="preserve">регулятивные универсальные учебные действия                                                          </w:t>
      </w:r>
      <w:r w:rsidRPr="002658DD">
        <w:rPr>
          <w:rFonts w:ascii="Times New Roman" w:hAnsi="Times New Roman"/>
          <w:sz w:val="24"/>
          <w:szCs w:val="24"/>
        </w:rPr>
        <w:t xml:space="preserve"> (ставить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</w:t>
      </w:r>
      <w:r>
        <w:rPr>
          <w:rFonts w:ascii="Times New Roman" w:hAnsi="Times New Roman"/>
          <w:sz w:val="24"/>
          <w:szCs w:val="24"/>
        </w:rPr>
        <w:t xml:space="preserve"> самооценку, </w:t>
      </w:r>
      <w:proofErr w:type="spellStart"/>
      <w:r>
        <w:rPr>
          <w:rFonts w:ascii="Times New Roman" w:hAnsi="Times New Roman"/>
          <w:sz w:val="24"/>
          <w:szCs w:val="24"/>
        </w:rPr>
        <w:t>самокоррекцию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658DD">
        <w:rPr>
          <w:rFonts w:ascii="Times New Roman" w:hAnsi="Times New Roman"/>
          <w:sz w:val="24"/>
          <w:szCs w:val="24"/>
        </w:rPr>
        <w:t>).</w:t>
      </w:r>
    </w:p>
    <w:p w:rsidR="00A151B7" w:rsidRPr="002658DD" w:rsidRDefault="00A151B7" w:rsidP="002658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 xml:space="preserve">      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учащихся, прежде всего в процессе изучения родного языка в школе.</w:t>
      </w:r>
    </w:p>
    <w:p w:rsidR="00A151B7" w:rsidRPr="002658DD" w:rsidRDefault="00A151B7" w:rsidP="002658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 xml:space="preserve">        Формирование функциональной грамотности, совершенствование речевой деятельности учащихся строится на основе знаний об устройстве русского языка и об особенностях его употребления в разных условиях общения. Процесс обучения 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различных видов чтения, информационная переработка текстов, различные формы поиска информации и разные способы передачи ее в соответствии с речевой ситуацией и нормами литературного языка и этическими нормами общения.</w:t>
      </w:r>
    </w:p>
    <w:p w:rsidR="00A151B7" w:rsidRPr="002658DD" w:rsidRDefault="00A151B7" w:rsidP="002658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 xml:space="preserve">      Таким образом, обучение русскому языку в основной школе должно обеспечить общекультурный уровень человека, способного в дальнейшем продолжить обучение в </w:t>
      </w:r>
      <w:r w:rsidRPr="002658DD">
        <w:rPr>
          <w:rFonts w:ascii="Times New Roman" w:hAnsi="Times New Roman"/>
          <w:sz w:val="24"/>
          <w:szCs w:val="24"/>
        </w:rPr>
        <w:lastRenderedPageBreak/>
        <w:t xml:space="preserve">различных образовательных учреждениях: в старших классах средней полной школы, в средних специальных учебных заведениях. </w:t>
      </w:r>
    </w:p>
    <w:p w:rsidR="00A151B7" w:rsidRPr="000828F4" w:rsidRDefault="00A151B7" w:rsidP="00C05D1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828F4">
        <w:rPr>
          <w:rFonts w:ascii="Times New Roman" w:hAnsi="Times New Roman"/>
          <w:b/>
          <w:color w:val="000000"/>
          <w:sz w:val="28"/>
          <w:szCs w:val="28"/>
        </w:rPr>
        <w:t>Общая характеристика учебного предмета</w:t>
      </w:r>
    </w:p>
    <w:p w:rsidR="00A151B7" w:rsidRPr="002658DD" w:rsidRDefault="00A151B7" w:rsidP="002658D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Русский язык —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</w:p>
    <w:p w:rsidR="00A151B7" w:rsidRPr="002658DD" w:rsidRDefault="00A151B7" w:rsidP="00265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58DD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2658DD">
        <w:rPr>
          <w:rFonts w:ascii="Times New Roman" w:hAnsi="Times New Roman"/>
          <w:sz w:val="24"/>
          <w:szCs w:val="24"/>
        </w:rPr>
        <w:t xml:space="preserve"> образовательные функции родного языка определяют универсальный, обобщающий характер воздействия предмета «Русский (родной) язык» на формирование личности ребенка в процессе его обучения в школе. Русский (родной) язык является основой развития мышления, воображения, интеллектуа</w:t>
      </w:r>
      <w:r>
        <w:rPr>
          <w:rFonts w:ascii="Times New Roman" w:hAnsi="Times New Roman"/>
          <w:sz w:val="24"/>
          <w:szCs w:val="24"/>
        </w:rPr>
        <w:t xml:space="preserve">льных и творческих способностей </w:t>
      </w:r>
      <w:r w:rsidRPr="002658DD">
        <w:rPr>
          <w:rFonts w:ascii="Times New Roman" w:hAnsi="Times New Roman"/>
          <w:sz w:val="24"/>
          <w:szCs w:val="24"/>
        </w:rPr>
        <w:t>учащихся; основой самореализации личности, развития способности к самостоятельному усвоению новых знаний и умений, включая организацию учебной деятельности.                                                                                                                    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</w:t>
      </w:r>
    </w:p>
    <w:p w:rsidR="00A151B7" w:rsidRPr="002658DD" w:rsidRDefault="00A151B7" w:rsidP="00265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 xml:space="preserve"> Родной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норм.</w:t>
      </w:r>
    </w:p>
    <w:p w:rsidR="00A151B7" w:rsidRPr="002658DD" w:rsidRDefault="00A151B7" w:rsidP="002658D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58DD">
        <w:rPr>
          <w:rFonts w:ascii="Times New Roman" w:hAnsi="Times New Roman"/>
          <w:color w:val="000000"/>
          <w:sz w:val="24"/>
          <w:szCs w:val="24"/>
        </w:rPr>
        <w:t xml:space="preserve"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</w:t>
      </w:r>
    </w:p>
    <w:p w:rsidR="00A151B7" w:rsidRPr="002658DD" w:rsidRDefault="00A151B7" w:rsidP="002658D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658DD">
        <w:rPr>
          <w:rFonts w:ascii="Times New Roman" w:hAnsi="Times New Roman"/>
          <w:color w:val="000000"/>
          <w:sz w:val="24"/>
          <w:szCs w:val="24"/>
        </w:rPr>
        <w:t xml:space="preserve">         Русский язык неразрывно связан со всеми школьными предметами и, формируя такие жизненно важные умения, как различные виды чтения, информационная переработка текста, поиск информации в различных источниках и способность передавать её в соответствии с условиями общения,  влияет на качество усвоения всех других дисциплин.</w:t>
      </w:r>
    </w:p>
    <w:p w:rsidR="00A151B7" w:rsidRDefault="00A151B7" w:rsidP="002658D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51B7" w:rsidRPr="000828F4" w:rsidRDefault="00A151B7" w:rsidP="00C05D1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Описание места</w:t>
      </w:r>
      <w:r w:rsidRPr="000828F4">
        <w:rPr>
          <w:rFonts w:ascii="Times New Roman" w:hAnsi="Times New Roman"/>
          <w:b/>
          <w:color w:val="000000"/>
          <w:sz w:val="28"/>
          <w:szCs w:val="28"/>
        </w:rPr>
        <w:t xml:space="preserve"> предмета в учебном плане</w:t>
      </w:r>
    </w:p>
    <w:p w:rsidR="00A151B7" w:rsidRDefault="00A151B7" w:rsidP="002658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П</w:t>
      </w:r>
      <w:r w:rsidR="005062A7">
        <w:rPr>
          <w:rFonts w:ascii="Times New Roman" w:hAnsi="Times New Roman"/>
          <w:color w:val="000000"/>
          <w:sz w:val="24"/>
          <w:szCs w:val="24"/>
        </w:rPr>
        <w:t>рограмма по учебному предмету «Русский язык»</w:t>
      </w:r>
      <w:r w:rsidRPr="002658DD">
        <w:rPr>
          <w:rFonts w:ascii="Times New Roman" w:hAnsi="Times New Roman"/>
          <w:color w:val="000000"/>
          <w:sz w:val="24"/>
          <w:szCs w:val="24"/>
        </w:rPr>
        <w:t xml:space="preserve"> для 5-9 классов предусматривает изучен</w:t>
      </w:r>
      <w:r w:rsidR="005062A7">
        <w:rPr>
          <w:rFonts w:ascii="Times New Roman" w:hAnsi="Times New Roman"/>
          <w:color w:val="000000"/>
          <w:sz w:val="24"/>
          <w:szCs w:val="24"/>
        </w:rPr>
        <w:t xml:space="preserve">ие русского языка  в объёме  714 </w:t>
      </w:r>
      <w:r w:rsidRPr="002658DD">
        <w:rPr>
          <w:rFonts w:ascii="Times New Roman" w:hAnsi="Times New Roman"/>
          <w:color w:val="000000"/>
          <w:sz w:val="24"/>
          <w:szCs w:val="24"/>
        </w:rPr>
        <w:t>ч.  В  том числе: в 5 клас</w:t>
      </w:r>
      <w:r>
        <w:rPr>
          <w:rFonts w:ascii="Times New Roman" w:hAnsi="Times New Roman"/>
          <w:color w:val="000000"/>
          <w:sz w:val="24"/>
          <w:szCs w:val="24"/>
        </w:rPr>
        <w:t>се – 170</w:t>
      </w:r>
      <w:r w:rsidRPr="002658DD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5062A7">
        <w:rPr>
          <w:rFonts w:ascii="Times New Roman" w:hAnsi="Times New Roman"/>
          <w:color w:val="000000"/>
          <w:sz w:val="24"/>
          <w:szCs w:val="24"/>
        </w:rPr>
        <w:t>ов</w:t>
      </w:r>
      <w:r w:rsidRPr="002658DD">
        <w:rPr>
          <w:rFonts w:ascii="Times New Roman" w:hAnsi="Times New Roman"/>
          <w:color w:val="000000"/>
          <w:sz w:val="24"/>
          <w:szCs w:val="24"/>
        </w:rPr>
        <w:t xml:space="preserve">,  в 6 классе – </w:t>
      </w:r>
      <w:r w:rsidRPr="004129D5">
        <w:rPr>
          <w:rFonts w:ascii="Times New Roman" w:hAnsi="Times New Roman"/>
          <w:color w:val="000000"/>
          <w:sz w:val="24"/>
          <w:szCs w:val="24"/>
        </w:rPr>
        <w:t>204</w:t>
      </w:r>
      <w:r w:rsidRPr="002658DD">
        <w:rPr>
          <w:rFonts w:ascii="Times New Roman" w:hAnsi="Times New Roman"/>
          <w:color w:val="000000"/>
          <w:sz w:val="24"/>
          <w:szCs w:val="24"/>
        </w:rPr>
        <w:t xml:space="preserve"> часа, в 7 классе –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4129D5">
        <w:rPr>
          <w:rFonts w:ascii="Times New Roman" w:hAnsi="Times New Roman"/>
          <w:color w:val="000000"/>
          <w:sz w:val="24"/>
          <w:szCs w:val="24"/>
        </w:rPr>
        <w:t>36</w:t>
      </w:r>
      <w:r w:rsidRPr="002658DD">
        <w:rPr>
          <w:rFonts w:ascii="Times New Roman" w:hAnsi="Times New Roman"/>
          <w:color w:val="000000"/>
          <w:sz w:val="24"/>
          <w:szCs w:val="24"/>
        </w:rPr>
        <w:t xml:space="preserve"> часов,  в 8 классе – 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 w:rsidRPr="004129D5">
        <w:rPr>
          <w:rFonts w:ascii="Times New Roman" w:hAnsi="Times New Roman"/>
          <w:color w:val="000000"/>
          <w:sz w:val="24"/>
          <w:szCs w:val="24"/>
        </w:rPr>
        <w:t>2</w:t>
      </w:r>
      <w:r w:rsidR="005062A7">
        <w:rPr>
          <w:rFonts w:ascii="Times New Roman" w:hAnsi="Times New Roman"/>
          <w:color w:val="000000"/>
          <w:sz w:val="24"/>
          <w:szCs w:val="24"/>
        </w:rPr>
        <w:t xml:space="preserve"> часа</w:t>
      </w:r>
      <w:r w:rsidRPr="002658DD">
        <w:rPr>
          <w:rFonts w:ascii="Times New Roman" w:hAnsi="Times New Roman"/>
          <w:color w:val="000000"/>
          <w:sz w:val="24"/>
          <w:szCs w:val="24"/>
        </w:rPr>
        <w:t xml:space="preserve">, в 9 классе – 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 w:rsidRPr="004129D5">
        <w:rPr>
          <w:rFonts w:ascii="Times New Roman" w:hAnsi="Times New Roman"/>
          <w:color w:val="000000"/>
          <w:sz w:val="24"/>
          <w:szCs w:val="24"/>
        </w:rPr>
        <w:t>2</w:t>
      </w:r>
      <w:r w:rsidR="005062A7">
        <w:rPr>
          <w:rFonts w:ascii="Times New Roman" w:hAnsi="Times New Roman"/>
          <w:color w:val="000000"/>
          <w:sz w:val="24"/>
          <w:szCs w:val="24"/>
        </w:rPr>
        <w:t xml:space="preserve"> часа</w:t>
      </w:r>
      <w:r w:rsidRPr="002658DD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A151B7" w:rsidRDefault="00A151B7" w:rsidP="002658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9"/>
        <w:gridCol w:w="3104"/>
        <w:gridCol w:w="3103"/>
        <w:gridCol w:w="2788"/>
      </w:tblGrid>
      <w:tr w:rsidR="00A151B7" w:rsidRPr="00E22F86" w:rsidTr="00E22F86">
        <w:tc>
          <w:tcPr>
            <w:tcW w:w="817" w:type="dxa"/>
          </w:tcPr>
          <w:p w:rsidR="00A151B7" w:rsidRPr="00E22F86" w:rsidRDefault="00A151B7" w:rsidP="00E22F8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2F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119" w:type="dxa"/>
          </w:tcPr>
          <w:p w:rsidR="00A151B7" w:rsidRPr="00E22F86" w:rsidRDefault="00A151B7" w:rsidP="00E22F8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2F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118" w:type="dxa"/>
          </w:tcPr>
          <w:p w:rsidR="00A151B7" w:rsidRPr="00E22F86" w:rsidRDefault="00A151B7" w:rsidP="00E22F8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2F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недель</w:t>
            </w:r>
          </w:p>
        </w:tc>
        <w:tc>
          <w:tcPr>
            <w:tcW w:w="2800" w:type="dxa"/>
          </w:tcPr>
          <w:p w:rsidR="00A151B7" w:rsidRPr="00E22F86" w:rsidRDefault="00A151B7" w:rsidP="00E22F8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2F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 в год</w:t>
            </w:r>
          </w:p>
        </w:tc>
      </w:tr>
      <w:tr w:rsidR="00A151B7" w:rsidRPr="00E22F86" w:rsidTr="00E22F86">
        <w:tc>
          <w:tcPr>
            <w:tcW w:w="817" w:type="dxa"/>
          </w:tcPr>
          <w:p w:rsidR="00A151B7" w:rsidRPr="00E22F86" w:rsidRDefault="00A151B7" w:rsidP="00E22F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F8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A151B7" w:rsidRPr="00E22F86" w:rsidRDefault="00A151B7" w:rsidP="00E22F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F8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A151B7" w:rsidRPr="00E22F86" w:rsidRDefault="00A151B7" w:rsidP="00E22F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F8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00" w:type="dxa"/>
          </w:tcPr>
          <w:p w:rsidR="00A151B7" w:rsidRPr="00E22F86" w:rsidRDefault="00A151B7" w:rsidP="00E22F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F86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</w:tr>
      <w:tr w:rsidR="00A151B7" w:rsidRPr="00E22F86" w:rsidTr="00E22F86">
        <w:tc>
          <w:tcPr>
            <w:tcW w:w="817" w:type="dxa"/>
          </w:tcPr>
          <w:p w:rsidR="00A151B7" w:rsidRPr="00E22F86" w:rsidRDefault="00A151B7" w:rsidP="00E22F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F8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A151B7" w:rsidRPr="00E22F86" w:rsidRDefault="00A151B7" w:rsidP="00E22F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F8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A151B7" w:rsidRPr="00E22F86" w:rsidRDefault="00A151B7" w:rsidP="00E22F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F8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00" w:type="dxa"/>
          </w:tcPr>
          <w:p w:rsidR="00A151B7" w:rsidRPr="00E22F86" w:rsidRDefault="00A151B7" w:rsidP="00E22F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F86"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</w:tr>
      <w:tr w:rsidR="00A151B7" w:rsidRPr="00E22F86" w:rsidTr="00E22F86">
        <w:tc>
          <w:tcPr>
            <w:tcW w:w="817" w:type="dxa"/>
          </w:tcPr>
          <w:p w:rsidR="00A151B7" w:rsidRPr="00E22F86" w:rsidRDefault="00A151B7" w:rsidP="00E22F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F8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A151B7" w:rsidRPr="00E22F86" w:rsidRDefault="00A151B7" w:rsidP="00E22F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F8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A151B7" w:rsidRPr="00E22F86" w:rsidRDefault="00A151B7" w:rsidP="00E22F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F8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00" w:type="dxa"/>
          </w:tcPr>
          <w:p w:rsidR="00A151B7" w:rsidRPr="00E22F86" w:rsidRDefault="00A151B7" w:rsidP="00E22F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F86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</w:tr>
      <w:tr w:rsidR="00A151B7" w:rsidRPr="00E22F86" w:rsidTr="00E22F86">
        <w:tc>
          <w:tcPr>
            <w:tcW w:w="817" w:type="dxa"/>
          </w:tcPr>
          <w:p w:rsidR="00A151B7" w:rsidRPr="00E22F86" w:rsidRDefault="00A151B7" w:rsidP="00E22F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F8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A151B7" w:rsidRPr="00E22F86" w:rsidRDefault="00A151B7" w:rsidP="00E22F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F8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A151B7" w:rsidRPr="00E22F86" w:rsidRDefault="00A151B7" w:rsidP="00E22F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F8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00" w:type="dxa"/>
          </w:tcPr>
          <w:p w:rsidR="00A151B7" w:rsidRPr="00E22F86" w:rsidRDefault="00A151B7" w:rsidP="00E22F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F86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</w:tr>
      <w:tr w:rsidR="00A151B7" w:rsidRPr="00E22F86" w:rsidTr="00E22F86">
        <w:tc>
          <w:tcPr>
            <w:tcW w:w="817" w:type="dxa"/>
          </w:tcPr>
          <w:p w:rsidR="00A151B7" w:rsidRPr="00E22F86" w:rsidRDefault="00A151B7" w:rsidP="00E22F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F8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A151B7" w:rsidRPr="00E22F86" w:rsidRDefault="00A151B7" w:rsidP="00E22F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F8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A151B7" w:rsidRPr="00E22F86" w:rsidRDefault="00A151B7" w:rsidP="00E22F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F8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00" w:type="dxa"/>
          </w:tcPr>
          <w:p w:rsidR="00A151B7" w:rsidRPr="00E22F86" w:rsidRDefault="00A151B7" w:rsidP="00E22F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F86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</w:tr>
      <w:tr w:rsidR="00A151B7" w:rsidRPr="00E22F86" w:rsidTr="00E22F86">
        <w:tc>
          <w:tcPr>
            <w:tcW w:w="817" w:type="dxa"/>
          </w:tcPr>
          <w:p w:rsidR="00A151B7" w:rsidRPr="00E22F86" w:rsidRDefault="00A151B7" w:rsidP="00E22F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51B7" w:rsidRPr="00E22F86" w:rsidRDefault="00A151B7" w:rsidP="00E22F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1B7" w:rsidRPr="00E22F86" w:rsidRDefault="00A151B7" w:rsidP="00E22F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</w:tcPr>
          <w:p w:rsidR="00A151B7" w:rsidRPr="00E22F86" w:rsidRDefault="005062A7" w:rsidP="00E22F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714</w:t>
            </w:r>
          </w:p>
        </w:tc>
      </w:tr>
    </w:tbl>
    <w:p w:rsidR="00A151B7" w:rsidRPr="002658DD" w:rsidRDefault="00A151B7" w:rsidP="002658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58D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151B7" w:rsidRDefault="00A151B7" w:rsidP="000828F4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151B7" w:rsidRDefault="00A151B7" w:rsidP="000828F4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151B7" w:rsidRPr="002658DD" w:rsidRDefault="00A151B7" w:rsidP="00DE09C1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изучения учебного предмета</w:t>
      </w:r>
      <w:r w:rsidRPr="002658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Речь и речевое общение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Выпускник научится: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соблюдать нормы речевого поведения в типичных ситуациях общения;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предупреждать коммуникативные неудачи в процессе речевого общения.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понимать основные причины коммуникативных неудач и объяснять их.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Речевая деятельность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 w:rsidRPr="002658D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Выпускник научится: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 различным видам </w:t>
      </w:r>
      <w:proofErr w:type="spellStart"/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 полным пониманием </w:t>
      </w:r>
      <w:proofErr w:type="spellStart"/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аудиотекста</w:t>
      </w:r>
      <w:proofErr w:type="spellEnd"/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аудиотекста</w:t>
      </w:r>
      <w:proofErr w:type="spellEnd"/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соответствии с заданной коммуникативной задачей в устной форме;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аудиотекстов</w:t>
      </w:r>
      <w:proofErr w:type="spellEnd"/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, распознавать в них основную и дополнительную информацию, комментировать её в устной форме;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Чтение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Выпускник научится: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передавать схематически представленную информацию в виде связного текста;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официально-деловых текстов), высказывать собственную точку зрения на решение проблемы.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Говорение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Выпускник научится: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выступать перед аудиторией с докладом; публично защищать проект, реферат;</w:t>
      </w:r>
    </w:p>
    <w:p w:rsidR="00A151B7" w:rsidRPr="002658DD" w:rsidRDefault="00A151B7" w:rsidP="00DE09C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       •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анализировать</w:t>
      </w: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 оценивать речевые высказывания с точки зрения их успешности в достижении прогнозируемого результата.</w:t>
      </w:r>
    </w:p>
    <w:p w:rsidR="00A151B7" w:rsidRDefault="00A151B7" w:rsidP="00DE09C1">
      <w:pPr>
        <w:spacing w:after="0" w:line="240" w:lineRule="auto"/>
        <w:ind w:firstLine="454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Письмо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Выпускник научится: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писать рецензии, рефераты;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составлять аннотации, тезисы выступления, конспекты;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писать резюме, деловые письма, объявления</w:t>
      </w: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 учётом внеязыковых требований, предъявляемых к ним, и в соответствии со спецификой употребления языковых средств.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Текст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Выпускник научится: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•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создавать в устной и письменной форме учебно-научные тексты с учётом внеязыковых требований, предъявляемых к ним, и в соответствии со спецификой употребления в них языковых средств.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Функциональные разновидности языка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Выпускник научится: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различать и анализировать тексты разных жанров,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создавать устные и письменные высказывания разных стилей, жанров и типов речи;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исправлять речевые недостатки, редактировать текст;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различать и анализировать тексты разговорного характера, научные, публицистические, официально-деловые, тексты художественной литературы</w:t>
      </w: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</w:t>
      </w: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точки зрения специфики использования в них лексических, морфологических, синтаксических средств;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создавать тексты различных функциональных стилей и жанров,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Общие сведения о языке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Выпускник научится: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оценивать использование основных изобразительных средств языка.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A151B7" w:rsidRPr="002658DD" w:rsidRDefault="00A151B7" w:rsidP="00DE09C1">
      <w:pPr>
        <w:spacing w:after="0" w:line="240" w:lineRule="auto"/>
        <w:ind w:firstLine="454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характеризовать вклад выдающихся лингвистов в развитие русистики.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Фонетика и орфоэпия. Графика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Выпускник научится: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проводить фонетический анализ слова;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соблюдать основные орфоэпические правила современного русского литературного языка;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опознавать основные выразительные средства фонетики (звукопись);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•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выразительно читать прозаические и поэтические тексты;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 w:rsidRPr="002658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Морфемика</w:t>
      </w:r>
      <w:proofErr w:type="spellEnd"/>
      <w:r w:rsidRPr="002658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и словообразование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Выпускник научится: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делить слова на морфемы на основе смыслового, грамматического и словообразовательного анализа слова;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различать изученные способы словообразования;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 применять знания и умения по </w:t>
      </w:r>
      <w:proofErr w:type="spellStart"/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морфемике</w:t>
      </w:r>
      <w:proofErr w:type="spellEnd"/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опознавать основные выразительные средства словообразования в художественной речи и оценивать их;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извлекать необходимую информацию</w:t>
      </w: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из морфемных, словообразовательных и этимологических словарей и справочников, в том числе мультимедийных;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использовать этимологическую справку для объяснения правописания и лексического значения слова.</w:t>
      </w:r>
    </w:p>
    <w:p w:rsidR="00A151B7" w:rsidRDefault="00A151B7" w:rsidP="00DE09C1">
      <w:pPr>
        <w:spacing w:after="0" w:line="240" w:lineRule="auto"/>
        <w:ind w:firstLine="45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Лексикология и фразеология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Выпускник научится: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группировать слова по тематическим группам;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подбирать к словам синонимы, антонимы;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опознавать фразеологические обороты;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соблюдать лексические нормы в устных и письменных высказываниях;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объяснять общие принципы классификации словарного состава русского языка;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аргументировать различие лексического и грамматического значений слова;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опознавать омонимы разных видов;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оценивать собственную и чужую речь с точки зрения точного, уместного и выразительного словоупотребления;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извлекать необходимую информацию</w:t>
      </w: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</w:t>
      </w: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 справочников, в том числе мультимедийных; использовать эту информацию в различных видах деятельности.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Морфология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Выпускник научится: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опознавать самостоятельные (знаменательные) части речи и их формы, служебные части речи;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анализировать слово с точки зрения его принадлежности к той или иной части речи;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• </w:t>
      </w: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применять морфологические знания и умения в практике правописания, в различных видах анализа;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распознавать явления грамматической омонимии, существенные для решения орфографических и пунктуационных задач.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• анализировать синонимические средства морфологии;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• различать грамматические омонимы;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• 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• извлекать необходимую информацию</w:t>
      </w: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Синтаксис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Выпускник научится: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опознавать основные единицы синтаксиса (словосочетание, предложение) и их виды;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применять синтаксические знания и умения в практике правописания, в различных видах анализа.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анализировать синонимические средства синтаксиса;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Правописание: орфография и пунктуация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Выпускник научится: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соблюдать орфографические и пунктуационные нормы в процессе письма (в объёме содержания курса);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обнаруживать и исправлять орфографические и пунктуационные ошибки;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демонстрировать роль орфографии и пунктуации в передаче смысловой стороны речи;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Язык и культура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Выпускник научится: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• приводить примеры, которые доказывают, что изучение языка позволяет лучше узнать историю и культуру страны;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уместно использовать правила русского речевого этикета в учебной деятельности и повседневной жизни.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A151B7" w:rsidRPr="002658DD" w:rsidRDefault="00A151B7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характеризовать на отдельных примерах взаимосвязь языка, культуры и истории народа — носителя языка;</w:t>
      </w:r>
    </w:p>
    <w:p w:rsidR="00A151B7" w:rsidRPr="00DE09C1" w:rsidRDefault="00A151B7" w:rsidP="00314189">
      <w:pPr>
        <w:spacing w:after="0" w:line="240" w:lineRule="auto"/>
        <w:ind w:firstLine="45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анализировать и сравнивать русский речевой этикет с речевым этикетом отдельных народов России и мира.</w:t>
      </w:r>
      <w:r w:rsidRPr="003B6712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Pr="003B6712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</w:p>
    <w:p w:rsidR="00A151B7" w:rsidRPr="00234F65" w:rsidRDefault="00A151B7">
      <w:pPr>
        <w:rPr>
          <w:rFonts w:ascii="Arial" w:hAnsi="Arial" w:cs="Arial"/>
          <w:color w:val="77787B"/>
          <w:sz w:val="20"/>
          <w:szCs w:val="20"/>
        </w:rPr>
      </w:pPr>
    </w:p>
    <w:sectPr w:rsidR="00A151B7" w:rsidRPr="00234F65" w:rsidSect="001C1A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D4D" w:rsidRDefault="00C60D4D" w:rsidP="003C189A">
      <w:pPr>
        <w:spacing w:after="0" w:line="240" w:lineRule="auto"/>
      </w:pPr>
      <w:r>
        <w:separator/>
      </w:r>
    </w:p>
  </w:endnote>
  <w:endnote w:type="continuationSeparator" w:id="0">
    <w:p w:rsidR="00C60D4D" w:rsidRDefault="00C60D4D" w:rsidP="003C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hame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D4D" w:rsidRDefault="00C60D4D" w:rsidP="003C189A">
      <w:pPr>
        <w:spacing w:after="0" w:line="240" w:lineRule="auto"/>
      </w:pPr>
      <w:r>
        <w:separator/>
      </w:r>
    </w:p>
  </w:footnote>
  <w:footnote w:type="continuationSeparator" w:id="0">
    <w:p w:rsidR="00C60D4D" w:rsidRDefault="00C60D4D" w:rsidP="003C1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D4D71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F412E47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</w:abstractNum>
  <w:abstractNum w:abstractNumId="4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5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6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4."/>
      <w:lvlJc w:val="left"/>
      <w:rPr>
        <w:rFonts w:cs="Times New Roman"/>
      </w:rPr>
    </w:lvl>
    <w:lvl w:ilvl="5">
      <w:start w:val="1"/>
      <w:numFmt w:val="decimal"/>
      <w:lvlText w:val="%4."/>
      <w:lvlJc w:val="left"/>
      <w:rPr>
        <w:rFonts w:cs="Times New Roman"/>
      </w:rPr>
    </w:lvl>
    <w:lvl w:ilvl="6">
      <w:start w:val="1"/>
      <w:numFmt w:val="decimal"/>
      <w:lvlText w:val="%4."/>
      <w:lvlJc w:val="left"/>
      <w:rPr>
        <w:rFonts w:cs="Times New Roman"/>
      </w:rPr>
    </w:lvl>
    <w:lvl w:ilvl="7">
      <w:start w:val="1"/>
      <w:numFmt w:val="decimal"/>
      <w:lvlText w:val="%4."/>
      <w:lvlJc w:val="left"/>
      <w:rPr>
        <w:rFonts w:cs="Times New Roman"/>
      </w:rPr>
    </w:lvl>
    <w:lvl w:ilvl="8">
      <w:start w:val="1"/>
      <w:numFmt w:val="decimal"/>
      <w:lvlText w:val="%4."/>
      <w:lvlJc w:val="left"/>
      <w:rPr>
        <w:rFonts w:cs="Times New Roman"/>
      </w:rPr>
    </w:lvl>
  </w:abstractNum>
  <w:abstractNum w:abstractNumId="7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8">
    <w:nsid w:val="007E1D28"/>
    <w:multiLevelType w:val="multilevel"/>
    <w:tmpl w:val="63726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7CF33D8"/>
    <w:multiLevelType w:val="multilevel"/>
    <w:tmpl w:val="5692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A330A52"/>
    <w:multiLevelType w:val="hybridMultilevel"/>
    <w:tmpl w:val="335CA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9E31B8"/>
    <w:multiLevelType w:val="multilevel"/>
    <w:tmpl w:val="1BEC9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E6F6894"/>
    <w:multiLevelType w:val="multilevel"/>
    <w:tmpl w:val="6E18F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3097C46"/>
    <w:multiLevelType w:val="hybridMultilevel"/>
    <w:tmpl w:val="1C84683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141514B0"/>
    <w:multiLevelType w:val="multilevel"/>
    <w:tmpl w:val="1D2C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8B5B3A"/>
    <w:multiLevelType w:val="hybridMultilevel"/>
    <w:tmpl w:val="26BAF50E"/>
    <w:lvl w:ilvl="0" w:tplc="1512A890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041078"/>
    <w:multiLevelType w:val="multilevel"/>
    <w:tmpl w:val="1874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1436C8"/>
    <w:multiLevelType w:val="multilevel"/>
    <w:tmpl w:val="A1A4A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20E2E54"/>
    <w:multiLevelType w:val="hybridMultilevel"/>
    <w:tmpl w:val="A852C6D0"/>
    <w:lvl w:ilvl="0" w:tplc="649E6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4B90868"/>
    <w:multiLevelType w:val="hybridMultilevel"/>
    <w:tmpl w:val="0F988DA2"/>
    <w:lvl w:ilvl="0" w:tplc="FAC0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E0105C"/>
    <w:multiLevelType w:val="multilevel"/>
    <w:tmpl w:val="A1F26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885429A"/>
    <w:multiLevelType w:val="multilevel"/>
    <w:tmpl w:val="C6765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59715D3"/>
    <w:multiLevelType w:val="multilevel"/>
    <w:tmpl w:val="C6D2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5A3669"/>
    <w:multiLevelType w:val="hybridMultilevel"/>
    <w:tmpl w:val="34B46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DE957A4"/>
    <w:multiLevelType w:val="multilevel"/>
    <w:tmpl w:val="DF988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0BC22A4"/>
    <w:multiLevelType w:val="multilevel"/>
    <w:tmpl w:val="4CEC5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4E83B7A"/>
    <w:multiLevelType w:val="multilevel"/>
    <w:tmpl w:val="D520C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713550E"/>
    <w:multiLevelType w:val="multilevel"/>
    <w:tmpl w:val="3BF69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3732F78"/>
    <w:multiLevelType w:val="multilevel"/>
    <w:tmpl w:val="A262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763D9F"/>
    <w:multiLevelType w:val="hybridMultilevel"/>
    <w:tmpl w:val="21A04EFA"/>
    <w:lvl w:ilvl="0" w:tplc="8CE00AD6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8AF75B2"/>
    <w:multiLevelType w:val="hybridMultilevel"/>
    <w:tmpl w:val="1AEC2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C2369B4"/>
    <w:multiLevelType w:val="multilevel"/>
    <w:tmpl w:val="BBFC2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1996752"/>
    <w:multiLevelType w:val="multilevel"/>
    <w:tmpl w:val="1CB8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967F25"/>
    <w:multiLevelType w:val="multilevel"/>
    <w:tmpl w:val="F0D24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E67697"/>
    <w:multiLevelType w:val="multilevel"/>
    <w:tmpl w:val="87C27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1884740"/>
    <w:multiLevelType w:val="multilevel"/>
    <w:tmpl w:val="56C67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7FD7C52"/>
    <w:multiLevelType w:val="hybridMultilevel"/>
    <w:tmpl w:val="92D8DA52"/>
    <w:lvl w:ilvl="0" w:tplc="4EE4D8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C5B02B6"/>
    <w:multiLevelType w:val="multilevel"/>
    <w:tmpl w:val="59047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E282076"/>
    <w:multiLevelType w:val="multilevel"/>
    <w:tmpl w:val="14FE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28"/>
  </w:num>
  <w:num w:numId="3">
    <w:abstractNumId w:val="16"/>
  </w:num>
  <w:num w:numId="4">
    <w:abstractNumId w:val="33"/>
  </w:num>
  <w:num w:numId="5">
    <w:abstractNumId w:val="11"/>
  </w:num>
  <w:num w:numId="6">
    <w:abstractNumId w:val="22"/>
  </w:num>
  <w:num w:numId="7">
    <w:abstractNumId w:val="32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  <w:lvlOverride w:ilvl="0"/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1"/>
  </w:num>
  <w:num w:numId="19">
    <w:abstractNumId w:val="25"/>
  </w:num>
  <w:num w:numId="20">
    <w:abstractNumId w:val="27"/>
  </w:num>
  <w:num w:numId="21">
    <w:abstractNumId w:val="37"/>
  </w:num>
  <w:num w:numId="22">
    <w:abstractNumId w:val="36"/>
  </w:num>
  <w:num w:numId="23">
    <w:abstractNumId w:val="19"/>
  </w:num>
  <w:num w:numId="24">
    <w:abstractNumId w:val="10"/>
  </w:num>
  <w:num w:numId="25">
    <w:abstractNumId w:val="0"/>
    <w:lvlOverride w:ilvl="0">
      <w:lvl w:ilvl="0">
        <w:numFmt w:val="bullet"/>
        <w:lvlText w:val="•"/>
        <w:legacy w:legacy="1" w:legacySpace="0" w:legacyIndent="148"/>
        <w:lvlJc w:val="left"/>
        <w:rPr>
          <w:rFonts w:ascii="Arial" w:hAnsi="Arial" w:hint="default"/>
        </w:rPr>
      </w:lvl>
    </w:lvlOverride>
  </w:num>
  <w:num w:numId="26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Arial" w:hAnsi="Arial" w:hint="default"/>
        </w:rPr>
      </w:lvl>
    </w:lvlOverride>
  </w:num>
  <w:num w:numId="27">
    <w:abstractNumId w:val="30"/>
  </w:num>
  <w:num w:numId="28">
    <w:abstractNumId w:val="29"/>
  </w:num>
  <w:num w:numId="29">
    <w:abstractNumId w:val="35"/>
  </w:num>
  <w:num w:numId="30">
    <w:abstractNumId w:val="12"/>
  </w:num>
  <w:num w:numId="31">
    <w:abstractNumId w:val="26"/>
  </w:num>
  <w:num w:numId="32">
    <w:abstractNumId w:val="38"/>
  </w:num>
  <w:num w:numId="33">
    <w:abstractNumId w:val="9"/>
  </w:num>
  <w:num w:numId="34">
    <w:abstractNumId w:val="20"/>
  </w:num>
  <w:num w:numId="35">
    <w:abstractNumId w:val="21"/>
  </w:num>
  <w:num w:numId="36">
    <w:abstractNumId w:val="8"/>
  </w:num>
  <w:num w:numId="37">
    <w:abstractNumId w:val="17"/>
  </w:num>
  <w:num w:numId="38">
    <w:abstractNumId w:val="34"/>
  </w:num>
  <w:num w:numId="39">
    <w:abstractNumId w:val="24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7F0"/>
    <w:rsid w:val="00000FE8"/>
    <w:rsid w:val="00012594"/>
    <w:rsid w:val="00032DE8"/>
    <w:rsid w:val="00042C6A"/>
    <w:rsid w:val="00046BDA"/>
    <w:rsid w:val="000565F7"/>
    <w:rsid w:val="0007534D"/>
    <w:rsid w:val="00080214"/>
    <w:rsid w:val="000828F4"/>
    <w:rsid w:val="0008609E"/>
    <w:rsid w:val="00086874"/>
    <w:rsid w:val="00087472"/>
    <w:rsid w:val="00097B36"/>
    <w:rsid w:val="000A73BD"/>
    <w:rsid w:val="000C44BD"/>
    <w:rsid w:val="000C5520"/>
    <w:rsid w:val="000C64EB"/>
    <w:rsid w:val="000D6A8B"/>
    <w:rsid w:val="000E2F0F"/>
    <w:rsid w:val="000E77E9"/>
    <w:rsid w:val="000F5107"/>
    <w:rsid w:val="000F6BFF"/>
    <w:rsid w:val="000F77AD"/>
    <w:rsid w:val="00124F69"/>
    <w:rsid w:val="00136396"/>
    <w:rsid w:val="001542AB"/>
    <w:rsid w:val="001735B3"/>
    <w:rsid w:val="00177551"/>
    <w:rsid w:val="00177840"/>
    <w:rsid w:val="001B0B3B"/>
    <w:rsid w:val="001C1889"/>
    <w:rsid w:val="001C1AB7"/>
    <w:rsid w:val="001E0D00"/>
    <w:rsid w:val="001F528E"/>
    <w:rsid w:val="00204B8E"/>
    <w:rsid w:val="00234F65"/>
    <w:rsid w:val="002375B4"/>
    <w:rsid w:val="00251773"/>
    <w:rsid w:val="0026170E"/>
    <w:rsid w:val="00265407"/>
    <w:rsid w:val="002658DD"/>
    <w:rsid w:val="0027488B"/>
    <w:rsid w:val="002748C2"/>
    <w:rsid w:val="00275E9E"/>
    <w:rsid w:val="00283181"/>
    <w:rsid w:val="002858C9"/>
    <w:rsid w:val="002974C2"/>
    <w:rsid w:val="002B20A0"/>
    <w:rsid w:val="002C756A"/>
    <w:rsid w:val="002E2465"/>
    <w:rsid w:val="002F0B00"/>
    <w:rsid w:val="002F129E"/>
    <w:rsid w:val="002F6F86"/>
    <w:rsid w:val="00305420"/>
    <w:rsid w:val="003069E2"/>
    <w:rsid w:val="003135FE"/>
    <w:rsid w:val="00314189"/>
    <w:rsid w:val="0031654F"/>
    <w:rsid w:val="003244B5"/>
    <w:rsid w:val="00363856"/>
    <w:rsid w:val="00374727"/>
    <w:rsid w:val="0037505F"/>
    <w:rsid w:val="00375ECC"/>
    <w:rsid w:val="00384CB6"/>
    <w:rsid w:val="00396D8B"/>
    <w:rsid w:val="003A20B7"/>
    <w:rsid w:val="003A7C89"/>
    <w:rsid w:val="003B6712"/>
    <w:rsid w:val="003C189A"/>
    <w:rsid w:val="003C6E49"/>
    <w:rsid w:val="003C7C31"/>
    <w:rsid w:val="003D064C"/>
    <w:rsid w:val="003D1CD2"/>
    <w:rsid w:val="003D2138"/>
    <w:rsid w:val="003E02C2"/>
    <w:rsid w:val="003E7296"/>
    <w:rsid w:val="003F6FFB"/>
    <w:rsid w:val="004129D5"/>
    <w:rsid w:val="004236F6"/>
    <w:rsid w:val="00433FAB"/>
    <w:rsid w:val="00436BBF"/>
    <w:rsid w:val="0044042C"/>
    <w:rsid w:val="004409DF"/>
    <w:rsid w:val="004502F2"/>
    <w:rsid w:val="004744BC"/>
    <w:rsid w:val="0048270F"/>
    <w:rsid w:val="00492B46"/>
    <w:rsid w:val="004B6336"/>
    <w:rsid w:val="004B63EE"/>
    <w:rsid w:val="004D7249"/>
    <w:rsid w:val="005062A7"/>
    <w:rsid w:val="00507EF8"/>
    <w:rsid w:val="005167F0"/>
    <w:rsid w:val="00526F96"/>
    <w:rsid w:val="00527C24"/>
    <w:rsid w:val="00536E0D"/>
    <w:rsid w:val="00545E83"/>
    <w:rsid w:val="0054639E"/>
    <w:rsid w:val="005467FD"/>
    <w:rsid w:val="00595D09"/>
    <w:rsid w:val="00596580"/>
    <w:rsid w:val="0059740F"/>
    <w:rsid w:val="005A086C"/>
    <w:rsid w:val="005A4FFB"/>
    <w:rsid w:val="005A5F49"/>
    <w:rsid w:val="005A618E"/>
    <w:rsid w:val="005A66D4"/>
    <w:rsid w:val="005A7AA4"/>
    <w:rsid w:val="005B40B5"/>
    <w:rsid w:val="005C7E7C"/>
    <w:rsid w:val="005D2161"/>
    <w:rsid w:val="005D79C2"/>
    <w:rsid w:val="005D7BFC"/>
    <w:rsid w:val="005E14FF"/>
    <w:rsid w:val="005E58E3"/>
    <w:rsid w:val="005F4AD3"/>
    <w:rsid w:val="006051A9"/>
    <w:rsid w:val="00605ACD"/>
    <w:rsid w:val="00607A6E"/>
    <w:rsid w:val="00616192"/>
    <w:rsid w:val="00620465"/>
    <w:rsid w:val="006216C4"/>
    <w:rsid w:val="00621FAB"/>
    <w:rsid w:val="00636E00"/>
    <w:rsid w:val="00653C05"/>
    <w:rsid w:val="00656F20"/>
    <w:rsid w:val="0066409C"/>
    <w:rsid w:val="00670030"/>
    <w:rsid w:val="00670064"/>
    <w:rsid w:val="0068189B"/>
    <w:rsid w:val="00694788"/>
    <w:rsid w:val="006A5B47"/>
    <w:rsid w:val="006A6072"/>
    <w:rsid w:val="006B7638"/>
    <w:rsid w:val="006B7B1A"/>
    <w:rsid w:val="006D158A"/>
    <w:rsid w:val="006D770B"/>
    <w:rsid w:val="006F2276"/>
    <w:rsid w:val="006F6F51"/>
    <w:rsid w:val="00704B6D"/>
    <w:rsid w:val="00704F0E"/>
    <w:rsid w:val="00714460"/>
    <w:rsid w:val="007229AE"/>
    <w:rsid w:val="00722D3C"/>
    <w:rsid w:val="007240F0"/>
    <w:rsid w:val="007242DB"/>
    <w:rsid w:val="00741ECA"/>
    <w:rsid w:val="00750DDE"/>
    <w:rsid w:val="00752D64"/>
    <w:rsid w:val="00774C15"/>
    <w:rsid w:val="007751EF"/>
    <w:rsid w:val="00780CB4"/>
    <w:rsid w:val="007836FC"/>
    <w:rsid w:val="007A4B40"/>
    <w:rsid w:val="007A4BAF"/>
    <w:rsid w:val="007C20E5"/>
    <w:rsid w:val="007D17B7"/>
    <w:rsid w:val="007D50F7"/>
    <w:rsid w:val="007E234D"/>
    <w:rsid w:val="007F313C"/>
    <w:rsid w:val="00810454"/>
    <w:rsid w:val="008360BA"/>
    <w:rsid w:val="00836511"/>
    <w:rsid w:val="00840402"/>
    <w:rsid w:val="00850788"/>
    <w:rsid w:val="0085699C"/>
    <w:rsid w:val="0085768A"/>
    <w:rsid w:val="008663E7"/>
    <w:rsid w:val="0088001E"/>
    <w:rsid w:val="0088189D"/>
    <w:rsid w:val="00887CA8"/>
    <w:rsid w:val="00896CAD"/>
    <w:rsid w:val="008A48B3"/>
    <w:rsid w:val="008D21CF"/>
    <w:rsid w:val="00904183"/>
    <w:rsid w:val="009044DE"/>
    <w:rsid w:val="009053F6"/>
    <w:rsid w:val="009333D6"/>
    <w:rsid w:val="00941E19"/>
    <w:rsid w:val="009474B3"/>
    <w:rsid w:val="00950EBF"/>
    <w:rsid w:val="00953BC7"/>
    <w:rsid w:val="0096141F"/>
    <w:rsid w:val="00961921"/>
    <w:rsid w:val="009709AA"/>
    <w:rsid w:val="00992439"/>
    <w:rsid w:val="00993474"/>
    <w:rsid w:val="00996B91"/>
    <w:rsid w:val="009B1058"/>
    <w:rsid w:val="009B3D61"/>
    <w:rsid w:val="009B659E"/>
    <w:rsid w:val="009C2138"/>
    <w:rsid w:val="009D39EE"/>
    <w:rsid w:val="009D3BAF"/>
    <w:rsid w:val="009D5F40"/>
    <w:rsid w:val="009F6B6F"/>
    <w:rsid w:val="009F6D06"/>
    <w:rsid w:val="00A04435"/>
    <w:rsid w:val="00A151B7"/>
    <w:rsid w:val="00A15B38"/>
    <w:rsid w:val="00A25A14"/>
    <w:rsid w:val="00A271DF"/>
    <w:rsid w:val="00A440A4"/>
    <w:rsid w:val="00A7483B"/>
    <w:rsid w:val="00A85A3F"/>
    <w:rsid w:val="00A953CF"/>
    <w:rsid w:val="00AA0034"/>
    <w:rsid w:val="00AC5315"/>
    <w:rsid w:val="00AD2EBB"/>
    <w:rsid w:val="00AD5E52"/>
    <w:rsid w:val="00AD6C05"/>
    <w:rsid w:val="00B31F32"/>
    <w:rsid w:val="00B467F7"/>
    <w:rsid w:val="00B61D8C"/>
    <w:rsid w:val="00B76C81"/>
    <w:rsid w:val="00B86CFF"/>
    <w:rsid w:val="00BA0A0F"/>
    <w:rsid w:val="00BA6C5A"/>
    <w:rsid w:val="00BA75CF"/>
    <w:rsid w:val="00BB6D62"/>
    <w:rsid w:val="00BC00A6"/>
    <w:rsid w:val="00BC072B"/>
    <w:rsid w:val="00BC2BC9"/>
    <w:rsid w:val="00BC68F6"/>
    <w:rsid w:val="00BD6E30"/>
    <w:rsid w:val="00BE3426"/>
    <w:rsid w:val="00BF02A5"/>
    <w:rsid w:val="00C00AF4"/>
    <w:rsid w:val="00C02DAE"/>
    <w:rsid w:val="00C05D17"/>
    <w:rsid w:val="00C14CBF"/>
    <w:rsid w:val="00C26735"/>
    <w:rsid w:val="00C55308"/>
    <w:rsid w:val="00C60D4D"/>
    <w:rsid w:val="00C62203"/>
    <w:rsid w:val="00C63F3C"/>
    <w:rsid w:val="00C923D4"/>
    <w:rsid w:val="00C92816"/>
    <w:rsid w:val="00C96689"/>
    <w:rsid w:val="00CA76A7"/>
    <w:rsid w:val="00CB2CE9"/>
    <w:rsid w:val="00CB6AE2"/>
    <w:rsid w:val="00CD6D61"/>
    <w:rsid w:val="00CE1641"/>
    <w:rsid w:val="00CE4869"/>
    <w:rsid w:val="00CE637E"/>
    <w:rsid w:val="00CF0CE6"/>
    <w:rsid w:val="00D07555"/>
    <w:rsid w:val="00D134BF"/>
    <w:rsid w:val="00D13CEE"/>
    <w:rsid w:val="00D14385"/>
    <w:rsid w:val="00D157F7"/>
    <w:rsid w:val="00D320BA"/>
    <w:rsid w:val="00D36B01"/>
    <w:rsid w:val="00D4180A"/>
    <w:rsid w:val="00D54CCD"/>
    <w:rsid w:val="00D6382B"/>
    <w:rsid w:val="00D725C0"/>
    <w:rsid w:val="00D741EE"/>
    <w:rsid w:val="00D82BE6"/>
    <w:rsid w:val="00D83369"/>
    <w:rsid w:val="00D9003A"/>
    <w:rsid w:val="00DE02B4"/>
    <w:rsid w:val="00DE09C1"/>
    <w:rsid w:val="00DF2EDE"/>
    <w:rsid w:val="00DF3E4D"/>
    <w:rsid w:val="00E0552C"/>
    <w:rsid w:val="00E11281"/>
    <w:rsid w:val="00E11B54"/>
    <w:rsid w:val="00E122BC"/>
    <w:rsid w:val="00E22F86"/>
    <w:rsid w:val="00E25535"/>
    <w:rsid w:val="00E548A8"/>
    <w:rsid w:val="00E56A6C"/>
    <w:rsid w:val="00E62B19"/>
    <w:rsid w:val="00E63821"/>
    <w:rsid w:val="00E70B1A"/>
    <w:rsid w:val="00E73C9A"/>
    <w:rsid w:val="00EC4E78"/>
    <w:rsid w:val="00ED05FB"/>
    <w:rsid w:val="00ED291D"/>
    <w:rsid w:val="00ED5692"/>
    <w:rsid w:val="00EE4B66"/>
    <w:rsid w:val="00F00CB0"/>
    <w:rsid w:val="00F10AB9"/>
    <w:rsid w:val="00F317C7"/>
    <w:rsid w:val="00F359BC"/>
    <w:rsid w:val="00F50AEE"/>
    <w:rsid w:val="00F61326"/>
    <w:rsid w:val="00F82DA3"/>
    <w:rsid w:val="00F85593"/>
    <w:rsid w:val="00F86791"/>
    <w:rsid w:val="00FA23C0"/>
    <w:rsid w:val="00FC263C"/>
    <w:rsid w:val="00FC2762"/>
    <w:rsid w:val="00FD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B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41E19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E09C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1E1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E09C1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semiHidden/>
    <w:rsid w:val="005F4A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234F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234F65"/>
    <w:rPr>
      <w:rFonts w:cs="Times New Roman"/>
    </w:rPr>
  </w:style>
  <w:style w:type="paragraph" w:customStyle="1" w:styleId="c1">
    <w:name w:val="c1"/>
    <w:basedOn w:val="a"/>
    <w:uiPriority w:val="99"/>
    <w:rsid w:val="00234F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234F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4">
    <w:name w:val="c34"/>
    <w:basedOn w:val="a"/>
    <w:uiPriority w:val="99"/>
    <w:rsid w:val="00234F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uiPriority w:val="99"/>
    <w:rsid w:val="00234F65"/>
    <w:rPr>
      <w:rFonts w:cs="Times New Roman"/>
    </w:rPr>
  </w:style>
  <w:style w:type="paragraph" w:customStyle="1" w:styleId="c24">
    <w:name w:val="c24"/>
    <w:basedOn w:val="a"/>
    <w:uiPriority w:val="99"/>
    <w:rsid w:val="00234F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34F65"/>
    <w:rPr>
      <w:rFonts w:cs="Times New Roman"/>
    </w:rPr>
  </w:style>
  <w:style w:type="paragraph" w:customStyle="1" w:styleId="c7">
    <w:name w:val="c7"/>
    <w:basedOn w:val="a"/>
    <w:uiPriority w:val="99"/>
    <w:rsid w:val="00234F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uiPriority w:val="99"/>
    <w:rsid w:val="00234F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234F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234F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234F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11"/>
    <w:uiPriority w:val="99"/>
    <w:rsid w:val="00C63F3C"/>
    <w:pPr>
      <w:shd w:val="clear" w:color="auto" w:fill="FFFFFF"/>
      <w:spacing w:before="240" w:after="0" w:line="211" w:lineRule="exact"/>
      <w:jc w:val="both"/>
    </w:pPr>
    <w:rPr>
      <w:rFonts w:ascii="Franklin Gothic Medium" w:eastAsia="Times New Roman" w:hAnsi="Franklin Gothic Medium"/>
      <w:b/>
      <w:bCs/>
      <w:lang w:eastAsia="ru-RU"/>
    </w:rPr>
  </w:style>
  <w:style w:type="character" w:customStyle="1" w:styleId="11">
    <w:name w:val="Основной текст Знак1"/>
    <w:basedOn w:val="a0"/>
    <w:link w:val="a4"/>
    <w:uiPriority w:val="99"/>
    <w:locked/>
    <w:rsid w:val="00C63F3C"/>
    <w:rPr>
      <w:rFonts w:ascii="Franklin Gothic Medium" w:hAnsi="Franklin Gothic Medium" w:cs="Times New Roman"/>
      <w:b/>
      <w:bCs/>
      <w:shd w:val="clear" w:color="auto" w:fill="FFFFFF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C63F3C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C63F3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63F3C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C63F3C"/>
    <w:pPr>
      <w:ind w:left="720"/>
      <w:contextualSpacing/>
    </w:pPr>
    <w:rPr>
      <w:rFonts w:eastAsia="Times New Roman"/>
      <w:lang w:eastAsia="ru-RU"/>
    </w:rPr>
  </w:style>
  <w:style w:type="character" w:customStyle="1" w:styleId="23">
    <w:name w:val="Основной текст (2)_"/>
    <w:link w:val="210"/>
    <w:uiPriority w:val="99"/>
    <w:locked/>
    <w:rsid w:val="00C63F3C"/>
    <w:rPr>
      <w:i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C63F3C"/>
    <w:pPr>
      <w:shd w:val="clear" w:color="auto" w:fill="FFFFFF"/>
      <w:spacing w:after="0" w:line="211" w:lineRule="exact"/>
      <w:ind w:firstLine="280"/>
      <w:jc w:val="both"/>
    </w:pPr>
    <w:rPr>
      <w:i/>
      <w:sz w:val="20"/>
      <w:szCs w:val="20"/>
      <w:lang/>
    </w:rPr>
  </w:style>
  <w:style w:type="paragraph" w:customStyle="1" w:styleId="a7">
    <w:name w:val="Новый"/>
    <w:basedOn w:val="a"/>
    <w:uiPriority w:val="99"/>
    <w:rsid w:val="00C63F3C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21">
    <w:name w:val="Заголовок №1 (2)1"/>
    <w:basedOn w:val="a"/>
    <w:uiPriority w:val="99"/>
    <w:rsid w:val="00C63F3C"/>
    <w:pPr>
      <w:shd w:val="clear" w:color="auto" w:fill="FFFFFF"/>
      <w:spacing w:before="180" w:after="60" w:line="240" w:lineRule="atLeast"/>
      <w:jc w:val="both"/>
      <w:outlineLvl w:val="0"/>
    </w:pPr>
    <w:rPr>
      <w:rFonts w:ascii="Franklin Gothic Medium" w:eastAsia="Times New Roman" w:hAnsi="Franklin Gothic Medium"/>
      <w:b/>
      <w:bCs/>
      <w:lang w:eastAsia="ru-RU"/>
    </w:rPr>
  </w:style>
  <w:style w:type="character" w:customStyle="1" w:styleId="13">
    <w:name w:val="Заголовок №1 (3)_"/>
    <w:link w:val="131"/>
    <w:uiPriority w:val="99"/>
    <w:locked/>
    <w:rsid w:val="00C63F3C"/>
    <w:rPr>
      <w:rFonts w:ascii="Franklin Gothic Heavy" w:hAnsi="Franklin Gothic Heavy"/>
      <w:i/>
      <w:shd w:val="clear" w:color="auto" w:fill="FFFFFF"/>
    </w:rPr>
  </w:style>
  <w:style w:type="paragraph" w:customStyle="1" w:styleId="131">
    <w:name w:val="Заголовок №1 (3)1"/>
    <w:basedOn w:val="a"/>
    <w:link w:val="13"/>
    <w:uiPriority w:val="99"/>
    <w:rsid w:val="00C63F3C"/>
    <w:pPr>
      <w:shd w:val="clear" w:color="auto" w:fill="FFFFFF"/>
      <w:spacing w:before="240" w:after="60" w:line="293" w:lineRule="exact"/>
      <w:jc w:val="center"/>
      <w:outlineLvl w:val="0"/>
    </w:pPr>
    <w:rPr>
      <w:rFonts w:ascii="Franklin Gothic Heavy" w:hAnsi="Franklin Gothic Heavy"/>
      <w:i/>
      <w:sz w:val="20"/>
      <w:szCs w:val="20"/>
      <w:lang/>
    </w:rPr>
  </w:style>
  <w:style w:type="character" w:customStyle="1" w:styleId="3">
    <w:name w:val="Основной текст (3)_"/>
    <w:link w:val="31"/>
    <w:uiPriority w:val="99"/>
    <w:locked/>
    <w:rsid w:val="00C63F3C"/>
    <w:rPr>
      <w:b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63F3C"/>
    <w:pPr>
      <w:shd w:val="clear" w:color="auto" w:fill="FFFFFF"/>
      <w:spacing w:before="60" w:after="0" w:line="206" w:lineRule="exact"/>
      <w:jc w:val="both"/>
    </w:pPr>
    <w:rPr>
      <w:b/>
      <w:sz w:val="20"/>
      <w:szCs w:val="20"/>
      <w:lang/>
    </w:rPr>
  </w:style>
  <w:style w:type="character" w:customStyle="1" w:styleId="1pt">
    <w:name w:val="Основной текст + Интервал 1 pt"/>
    <w:uiPriority w:val="99"/>
    <w:rsid w:val="00C63F3C"/>
    <w:rPr>
      <w:rFonts w:ascii="Times New Roman" w:hAnsi="Times New Roman"/>
      <w:b/>
      <w:spacing w:val="30"/>
      <w:sz w:val="22"/>
    </w:rPr>
  </w:style>
  <w:style w:type="character" w:customStyle="1" w:styleId="12">
    <w:name w:val="Основной текст + Полужирный1"/>
    <w:uiPriority w:val="99"/>
    <w:rsid w:val="00C63F3C"/>
    <w:rPr>
      <w:rFonts w:ascii="Times New Roman" w:hAnsi="Times New Roman"/>
      <w:b/>
      <w:sz w:val="22"/>
    </w:rPr>
  </w:style>
  <w:style w:type="character" w:customStyle="1" w:styleId="24">
    <w:name w:val="Основной текст (2)"/>
    <w:basedOn w:val="23"/>
    <w:uiPriority w:val="99"/>
    <w:rsid w:val="00C63F3C"/>
    <w:rPr>
      <w:rFonts w:cs="Times New Roman"/>
      <w:i/>
      <w:iCs/>
      <w:shd w:val="clear" w:color="auto" w:fill="FFFFFF"/>
    </w:rPr>
  </w:style>
  <w:style w:type="character" w:customStyle="1" w:styleId="124">
    <w:name w:val="Заголовок №1 (2)4"/>
    <w:basedOn w:val="a5"/>
    <w:uiPriority w:val="99"/>
    <w:rsid w:val="00C63F3C"/>
    <w:rPr>
      <w:rFonts w:ascii="Franklin Gothic Medium" w:hAnsi="Franklin Gothic Medium" w:cs="Times New Roman"/>
      <w:b/>
      <w:bCs/>
      <w:sz w:val="22"/>
      <w:szCs w:val="22"/>
      <w:shd w:val="clear" w:color="auto" w:fill="FFFFFF"/>
      <w:lang w:eastAsia="ru-RU"/>
    </w:rPr>
  </w:style>
  <w:style w:type="character" w:customStyle="1" w:styleId="123">
    <w:name w:val="Заголовок №1 (2)3"/>
    <w:basedOn w:val="a5"/>
    <w:uiPriority w:val="99"/>
    <w:rsid w:val="00C63F3C"/>
    <w:rPr>
      <w:rFonts w:ascii="Franklin Gothic Medium" w:hAnsi="Franklin Gothic Medium" w:cs="Times New Roman"/>
      <w:b/>
      <w:bCs/>
      <w:sz w:val="22"/>
      <w:szCs w:val="22"/>
      <w:shd w:val="clear" w:color="auto" w:fill="FFFFFF"/>
      <w:lang w:eastAsia="ru-RU"/>
    </w:rPr>
  </w:style>
  <w:style w:type="character" w:customStyle="1" w:styleId="122">
    <w:name w:val="Заголовок №1 (2)2"/>
    <w:basedOn w:val="a5"/>
    <w:uiPriority w:val="99"/>
    <w:rsid w:val="00C63F3C"/>
    <w:rPr>
      <w:rFonts w:ascii="Franklin Gothic Medium" w:hAnsi="Franklin Gothic Medium" w:cs="Times New Roman"/>
      <w:b/>
      <w:bCs/>
      <w:sz w:val="22"/>
      <w:szCs w:val="22"/>
      <w:shd w:val="clear" w:color="auto" w:fill="FFFFFF"/>
      <w:lang w:eastAsia="ru-RU"/>
    </w:rPr>
  </w:style>
  <w:style w:type="character" w:customStyle="1" w:styleId="121pt">
    <w:name w:val="Заголовок №1 (2) + Интервал 1 pt"/>
    <w:uiPriority w:val="99"/>
    <w:rsid w:val="00C63F3C"/>
    <w:rPr>
      <w:rFonts w:ascii="Franklin Gothic Medium" w:hAnsi="Franklin Gothic Medium"/>
      <w:b/>
      <w:spacing w:val="30"/>
      <w:sz w:val="22"/>
    </w:rPr>
  </w:style>
  <w:style w:type="character" w:customStyle="1" w:styleId="122pt">
    <w:name w:val="Заголовок №1 (2) + Интервал 2 pt"/>
    <w:uiPriority w:val="99"/>
    <w:rsid w:val="00C63F3C"/>
    <w:rPr>
      <w:rFonts w:ascii="Franklin Gothic Medium" w:hAnsi="Franklin Gothic Medium"/>
      <w:b/>
      <w:spacing w:val="50"/>
      <w:sz w:val="22"/>
    </w:rPr>
  </w:style>
  <w:style w:type="character" w:customStyle="1" w:styleId="a8">
    <w:name w:val="Основной текст + Курсив"/>
    <w:uiPriority w:val="99"/>
    <w:rsid w:val="00C63F3C"/>
    <w:rPr>
      <w:rFonts w:ascii="Times New Roman" w:hAnsi="Times New Roman"/>
      <w:b/>
      <w:i/>
      <w:sz w:val="22"/>
    </w:rPr>
  </w:style>
  <w:style w:type="character" w:customStyle="1" w:styleId="130">
    <w:name w:val="Заголовок №1 (3)"/>
    <w:basedOn w:val="13"/>
    <w:uiPriority w:val="99"/>
    <w:rsid w:val="00C63F3C"/>
    <w:rPr>
      <w:rFonts w:ascii="Franklin Gothic Heavy" w:hAnsi="Franklin Gothic Heavy" w:cs="Times New Roman"/>
      <w:i/>
      <w:iCs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C63F3C"/>
    <w:rPr>
      <w:rFonts w:cs="Times New Roman"/>
      <w:b/>
      <w:bCs/>
      <w:shd w:val="clear" w:color="auto" w:fill="FFFFFF"/>
    </w:rPr>
  </w:style>
  <w:style w:type="paragraph" w:styleId="32">
    <w:name w:val="Body Text Indent 3"/>
    <w:basedOn w:val="a"/>
    <w:link w:val="33"/>
    <w:uiPriority w:val="99"/>
    <w:semiHidden/>
    <w:rsid w:val="0090418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90418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4">
    <w:name w:val="Абзац списка1"/>
    <w:basedOn w:val="a"/>
    <w:uiPriority w:val="99"/>
    <w:rsid w:val="00C96689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EE4B6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EE4B6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E4B66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EE4B66"/>
    <w:rPr>
      <w:b/>
    </w:rPr>
  </w:style>
  <w:style w:type="character" w:customStyle="1" w:styleId="dash041e0431044b0447043d044b0439char1">
    <w:name w:val="dash041e_0431_044b_0447_043d_044b_0439__char1"/>
    <w:uiPriority w:val="99"/>
    <w:rsid w:val="00EE4B66"/>
    <w:rPr>
      <w:rFonts w:ascii="Times New Roman" w:hAnsi="Times New Roman"/>
      <w:sz w:val="24"/>
      <w:u w:val="none"/>
      <w:effect w:val="none"/>
    </w:rPr>
  </w:style>
  <w:style w:type="paragraph" w:customStyle="1" w:styleId="Style21">
    <w:name w:val="Style21"/>
    <w:basedOn w:val="a"/>
    <w:uiPriority w:val="99"/>
    <w:rsid w:val="00941E19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941E19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41E19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41E19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41E19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941E19"/>
    <w:rPr>
      <w:rFonts w:ascii="Arial" w:hAnsi="Arial" w:cs="Arial"/>
      <w:sz w:val="18"/>
      <w:szCs w:val="18"/>
    </w:rPr>
  </w:style>
  <w:style w:type="character" w:customStyle="1" w:styleId="FontStyle39">
    <w:name w:val="Font Style39"/>
    <w:basedOn w:val="a0"/>
    <w:uiPriority w:val="99"/>
    <w:rsid w:val="00941E1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basedOn w:val="a0"/>
    <w:uiPriority w:val="99"/>
    <w:rsid w:val="00941E19"/>
    <w:rPr>
      <w:rFonts w:ascii="Arial" w:hAnsi="Arial" w:cs="Arial"/>
      <w:b/>
      <w:bCs/>
      <w:sz w:val="18"/>
      <w:szCs w:val="18"/>
    </w:rPr>
  </w:style>
  <w:style w:type="character" w:customStyle="1" w:styleId="FontStyle41">
    <w:name w:val="Font Style41"/>
    <w:basedOn w:val="a0"/>
    <w:uiPriority w:val="99"/>
    <w:rsid w:val="00941E19"/>
    <w:rPr>
      <w:rFonts w:ascii="Book Antiqua" w:hAnsi="Book Antiqua" w:cs="Book Antiqua"/>
      <w:b/>
      <w:bCs/>
      <w:i/>
      <w:iCs/>
      <w:sz w:val="18"/>
      <w:szCs w:val="18"/>
    </w:rPr>
  </w:style>
  <w:style w:type="character" w:styleId="a9">
    <w:name w:val="Hyperlink"/>
    <w:basedOn w:val="a0"/>
    <w:uiPriority w:val="99"/>
    <w:rsid w:val="00941E19"/>
    <w:rPr>
      <w:rFonts w:cs="Times New Roman"/>
      <w:color w:val="557C2B"/>
      <w:u w:val="none"/>
      <w:effect w:val="none"/>
    </w:rPr>
  </w:style>
  <w:style w:type="character" w:customStyle="1" w:styleId="extraname">
    <w:name w:val="extraname"/>
    <w:basedOn w:val="a0"/>
    <w:uiPriority w:val="99"/>
    <w:rsid w:val="00941E19"/>
    <w:rPr>
      <w:rFonts w:cs="Times New Roman"/>
    </w:rPr>
  </w:style>
  <w:style w:type="paragraph" w:customStyle="1" w:styleId="Style25">
    <w:name w:val="Style25"/>
    <w:basedOn w:val="a"/>
    <w:uiPriority w:val="99"/>
    <w:rsid w:val="00941E19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rsid w:val="003C189A"/>
    <w:pPr>
      <w:spacing w:after="0" w:line="240" w:lineRule="auto"/>
    </w:pPr>
    <w:rPr>
      <w:rFonts w:ascii="Thames" w:eastAsia="Times New Roman" w:hAnsi="Thames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3C189A"/>
    <w:rPr>
      <w:rFonts w:ascii="Thames" w:hAnsi="Thames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3C189A"/>
    <w:rPr>
      <w:rFonts w:ascii="Times New Roman" w:hAnsi="Times New Roman" w:cs="Times New Roman"/>
      <w:sz w:val="20"/>
      <w:vertAlign w:val="superscript"/>
    </w:rPr>
  </w:style>
  <w:style w:type="table" w:styleId="ad">
    <w:name w:val="Table Grid"/>
    <w:basedOn w:val="a1"/>
    <w:uiPriority w:val="99"/>
    <w:rsid w:val="00C26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uiPriority w:val="99"/>
    <w:rsid w:val="00DE09C1"/>
    <w:rPr>
      <w:rFonts w:cs="Times New Roman"/>
    </w:rPr>
  </w:style>
  <w:style w:type="character" w:customStyle="1" w:styleId="butback">
    <w:name w:val="butback"/>
    <w:basedOn w:val="a0"/>
    <w:uiPriority w:val="99"/>
    <w:rsid w:val="00DE09C1"/>
    <w:rPr>
      <w:rFonts w:cs="Times New Roman"/>
    </w:rPr>
  </w:style>
  <w:style w:type="paragraph" w:customStyle="1" w:styleId="Default">
    <w:name w:val="Default"/>
    <w:uiPriority w:val="99"/>
    <w:rsid w:val="00DE09C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e">
    <w:name w:val="No Spacing"/>
    <w:basedOn w:val="a"/>
    <w:uiPriority w:val="99"/>
    <w:qFormat/>
    <w:rsid w:val="001C1AB7"/>
    <w:pPr>
      <w:spacing w:after="0" w:line="240" w:lineRule="auto"/>
    </w:pPr>
    <w:rPr>
      <w:rFonts w:eastAsia="Times New Roman"/>
      <w:lang w:eastAsia="ru-RU"/>
    </w:rPr>
  </w:style>
  <w:style w:type="paragraph" w:styleId="af">
    <w:name w:val="Balloon Text"/>
    <w:basedOn w:val="a"/>
    <w:link w:val="af0"/>
    <w:uiPriority w:val="99"/>
    <w:semiHidden/>
    <w:rsid w:val="0003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32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0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2216</TotalTime>
  <Pages>1</Pages>
  <Words>3774</Words>
  <Characters>21516</Characters>
  <Application>Microsoft Office Word</Application>
  <DocSecurity>0</DocSecurity>
  <Lines>179</Lines>
  <Paragraphs>50</Paragraphs>
  <ScaleCrop>false</ScaleCrop>
  <Company>SPecialiST RePack</Company>
  <LinksUpToDate>false</LinksUpToDate>
  <CharactersWithSpaces>25240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admin</cp:lastModifiedBy>
  <cp:revision>78</cp:revision>
  <cp:lastPrinted>2016-01-21T10:47:00Z</cp:lastPrinted>
  <dcterms:created xsi:type="dcterms:W3CDTF">2014-06-03T07:53:00Z</dcterms:created>
  <dcterms:modified xsi:type="dcterms:W3CDTF">2016-02-11T09:10:00Z</dcterms:modified>
</cp:coreProperties>
</file>